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80C" w:rsidRPr="000216C4" w:rsidRDefault="00132F81" w:rsidP="0048380C">
      <w:pPr>
        <w:jc w:val="right"/>
        <w:outlineLvl w:val="0"/>
        <w:rPr>
          <w:sz w:val="28"/>
          <w:szCs w:val="28"/>
        </w:rPr>
      </w:pPr>
      <w:r w:rsidRPr="000216C4">
        <w:rPr>
          <w:sz w:val="28"/>
          <w:szCs w:val="28"/>
        </w:rPr>
        <w:t xml:space="preserve">Приложение </w:t>
      </w:r>
      <w:r w:rsidR="0048380C" w:rsidRPr="000216C4">
        <w:rPr>
          <w:sz w:val="28"/>
          <w:szCs w:val="28"/>
        </w:rPr>
        <w:t>2</w:t>
      </w:r>
    </w:p>
    <w:p w:rsidR="0048380C" w:rsidRPr="000216C4" w:rsidRDefault="0048380C" w:rsidP="0048380C">
      <w:pPr>
        <w:widowControl w:val="0"/>
        <w:tabs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8380C" w:rsidRPr="000216C4" w:rsidRDefault="0048380C" w:rsidP="0048380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216C4">
        <w:rPr>
          <w:sz w:val="28"/>
          <w:szCs w:val="28"/>
        </w:rPr>
        <w:t>ПЛАН СОЗДАНИЯ ЭУМК</w:t>
      </w:r>
    </w:p>
    <w:p w:rsidR="0048380C" w:rsidRPr="000216C4" w:rsidRDefault="0048380C" w:rsidP="0048380C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i/>
          <w:sz w:val="28"/>
          <w:szCs w:val="28"/>
        </w:rPr>
      </w:pPr>
    </w:p>
    <w:p w:rsidR="0048380C" w:rsidRPr="000216C4" w:rsidRDefault="00E57FD6" w:rsidP="00791495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216C4">
        <w:rPr>
          <w:sz w:val="28"/>
          <w:szCs w:val="28"/>
        </w:rPr>
        <w:t>кафедры</w:t>
      </w:r>
      <w:r w:rsidR="0048380C" w:rsidRPr="000216C4">
        <w:rPr>
          <w:sz w:val="28"/>
          <w:szCs w:val="28"/>
        </w:rPr>
        <w:t xml:space="preserve"> ________________________</w:t>
      </w:r>
      <w:r w:rsidR="00791495" w:rsidRPr="000216C4">
        <w:rPr>
          <w:sz w:val="28"/>
          <w:szCs w:val="28"/>
        </w:rPr>
        <w:t>______________________</w:t>
      </w:r>
    </w:p>
    <w:p w:rsidR="0048380C" w:rsidRPr="000216C4" w:rsidRDefault="0048380C" w:rsidP="0048380C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8380C" w:rsidRPr="000216C4" w:rsidRDefault="0048380C" w:rsidP="0048380C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216C4">
        <w:rPr>
          <w:sz w:val="28"/>
          <w:szCs w:val="28"/>
        </w:rPr>
        <w:t xml:space="preserve">на </w:t>
      </w:r>
      <w:r w:rsidR="00791495" w:rsidRPr="000216C4">
        <w:rPr>
          <w:sz w:val="28"/>
          <w:szCs w:val="28"/>
        </w:rPr>
        <w:t>20__/20__</w:t>
      </w:r>
      <w:r w:rsidRPr="000216C4">
        <w:rPr>
          <w:sz w:val="28"/>
          <w:szCs w:val="28"/>
        </w:rPr>
        <w:t xml:space="preserve"> учебный год</w:t>
      </w:r>
    </w:p>
    <w:p w:rsidR="0048380C" w:rsidRPr="000216C4" w:rsidRDefault="0048380C" w:rsidP="0048380C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230"/>
        <w:gridCol w:w="1773"/>
        <w:gridCol w:w="1710"/>
        <w:gridCol w:w="1797"/>
      </w:tblGrid>
      <w:tr w:rsidR="00791495" w:rsidRPr="000216C4" w:rsidTr="002F35F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F6819" w:rsidRPr="000216C4" w:rsidRDefault="00791495" w:rsidP="00B86FC3">
            <w:pPr>
              <w:jc w:val="center"/>
            </w:pPr>
            <w:r w:rsidRPr="000216C4">
              <w:t xml:space="preserve">№ </w:t>
            </w:r>
          </w:p>
          <w:p w:rsidR="00791495" w:rsidRPr="000216C4" w:rsidRDefault="00791495" w:rsidP="00B86FC3">
            <w:pPr>
              <w:jc w:val="center"/>
            </w:pPr>
            <w:proofErr w:type="gramStart"/>
            <w:r w:rsidRPr="000216C4">
              <w:t>п</w:t>
            </w:r>
            <w:proofErr w:type="gramEnd"/>
            <w:r w:rsidRPr="000216C4">
              <w:t>/п</w:t>
            </w:r>
          </w:p>
        </w:tc>
        <w:tc>
          <w:tcPr>
            <w:tcW w:w="0" w:type="auto"/>
            <w:vAlign w:val="center"/>
          </w:tcPr>
          <w:p w:rsidR="00791495" w:rsidRPr="000216C4" w:rsidRDefault="00791495" w:rsidP="00B86FC3">
            <w:pPr>
              <w:jc w:val="center"/>
            </w:pPr>
            <w:r w:rsidRPr="000216C4">
              <w:t>Учебная дисциплина, модуль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1495" w:rsidRPr="000216C4" w:rsidRDefault="00791495" w:rsidP="00791495">
            <w:pPr>
              <w:jc w:val="center"/>
            </w:pPr>
            <w:r w:rsidRPr="000216C4">
              <w:t>Специальность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1495" w:rsidRPr="000216C4" w:rsidRDefault="00791495" w:rsidP="00B86FC3">
            <w:pPr>
              <w:jc w:val="center"/>
            </w:pPr>
            <w:r w:rsidRPr="000216C4">
              <w:t xml:space="preserve">Срок создания </w:t>
            </w:r>
            <w:r w:rsidR="002F35F3" w:rsidRPr="000216C4">
              <w:br/>
            </w:r>
            <w:r w:rsidRPr="000216C4">
              <w:t>и внедрения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1495" w:rsidRPr="000216C4" w:rsidRDefault="00791495" w:rsidP="00B86FC3">
            <w:pPr>
              <w:jc w:val="center"/>
            </w:pPr>
            <w:proofErr w:type="gramStart"/>
            <w:r w:rsidRPr="000216C4">
              <w:t>Ответственный</w:t>
            </w:r>
            <w:proofErr w:type="gramEnd"/>
            <w:r w:rsidRPr="000216C4">
              <w:t xml:space="preserve"> </w:t>
            </w:r>
            <w:r w:rsidR="002F35F3" w:rsidRPr="000216C4">
              <w:br/>
            </w:r>
            <w:r w:rsidRPr="000216C4">
              <w:t>за разработку</w:t>
            </w:r>
          </w:p>
        </w:tc>
      </w:tr>
      <w:tr w:rsidR="00791495" w:rsidRPr="000216C4" w:rsidTr="002F35F3">
        <w:trPr>
          <w:jc w:val="center"/>
        </w:trPr>
        <w:tc>
          <w:tcPr>
            <w:tcW w:w="0" w:type="auto"/>
            <w:shd w:val="clear" w:color="auto" w:fill="auto"/>
          </w:tcPr>
          <w:p w:rsidR="00791495" w:rsidRPr="000216C4" w:rsidRDefault="00791495" w:rsidP="00B86FC3">
            <w:pPr>
              <w:jc w:val="center"/>
            </w:pPr>
            <w:r w:rsidRPr="000216C4">
              <w:t>1.</w:t>
            </w:r>
          </w:p>
        </w:tc>
        <w:tc>
          <w:tcPr>
            <w:tcW w:w="0" w:type="auto"/>
          </w:tcPr>
          <w:p w:rsidR="00791495" w:rsidRPr="000216C4" w:rsidRDefault="00791495" w:rsidP="00B86FC3"/>
        </w:tc>
        <w:tc>
          <w:tcPr>
            <w:tcW w:w="0" w:type="auto"/>
            <w:shd w:val="clear" w:color="auto" w:fill="auto"/>
          </w:tcPr>
          <w:p w:rsidR="00791495" w:rsidRPr="000216C4" w:rsidRDefault="00791495" w:rsidP="00B86FC3"/>
        </w:tc>
        <w:tc>
          <w:tcPr>
            <w:tcW w:w="0" w:type="auto"/>
            <w:shd w:val="clear" w:color="auto" w:fill="auto"/>
          </w:tcPr>
          <w:p w:rsidR="00791495" w:rsidRPr="000216C4" w:rsidRDefault="00791495" w:rsidP="00B86FC3"/>
        </w:tc>
        <w:tc>
          <w:tcPr>
            <w:tcW w:w="0" w:type="auto"/>
            <w:shd w:val="clear" w:color="auto" w:fill="auto"/>
          </w:tcPr>
          <w:p w:rsidR="00791495" w:rsidRPr="000216C4" w:rsidRDefault="00791495" w:rsidP="00B86FC3"/>
        </w:tc>
      </w:tr>
      <w:tr w:rsidR="00791495" w:rsidRPr="000216C4" w:rsidTr="002F35F3">
        <w:trPr>
          <w:jc w:val="center"/>
        </w:trPr>
        <w:tc>
          <w:tcPr>
            <w:tcW w:w="0" w:type="auto"/>
            <w:shd w:val="clear" w:color="auto" w:fill="auto"/>
          </w:tcPr>
          <w:p w:rsidR="00791495" w:rsidRPr="000216C4" w:rsidRDefault="00791495" w:rsidP="00B86FC3">
            <w:pPr>
              <w:jc w:val="center"/>
            </w:pPr>
            <w:r w:rsidRPr="000216C4">
              <w:t>2.</w:t>
            </w:r>
          </w:p>
        </w:tc>
        <w:tc>
          <w:tcPr>
            <w:tcW w:w="0" w:type="auto"/>
          </w:tcPr>
          <w:p w:rsidR="00791495" w:rsidRPr="000216C4" w:rsidRDefault="00791495" w:rsidP="00B86FC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791495" w:rsidRPr="000216C4" w:rsidRDefault="00791495" w:rsidP="00B86FC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791495" w:rsidRPr="000216C4" w:rsidRDefault="00791495" w:rsidP="00B86FC3"/>
        </w:tc>
        <w:tc>
          <w:tcPr>
            <w:tcW w:w="0" w:type="auto"/>
            <w:shd w:val="clear" w:color="auto" w:fill="auto"/>
          </w:tcPr>
          <w:p w:rsidR="00791495" w:rsidRPr="000216C4" w:rsidRDefault="00791495" w:rsidP="00B86FC3"/>
        </w:tc>
      </w:tr>
      <w:tr w:rsidR="00791495" w:rsidRPr="000216C4" w:rsidTr="002F35F3">
        <w:trPr>
          <w:jc w:val="center"/>
        </w:trPr>
        <w:tc>
          <w:tcPr>
            <w:tcW w:w="0" w:type="auto"/>
            <w:shd w:val="clear" w:color="auto" w:fill="auto"/>
          </w:tcPr>
          <w:p w:rsidR="00791495" w:rsidRPr="000216C4" w:rsidRDefault="00791495" w:rsidP="00B86FC3">
            <w:pPr>
              <w:jc w:val="center"/>
            </w:pPr>
            <w:r w:rsidRPr="000216C4">
              <w:t>3.</w:t>
            </w:r>
          </w:p>
        </w:tc>
        <w:tc>
          <w:tcPr>
            <w:tcW w:w="0" w:type="auto"/>
          </w:tcPr>
          <w:p w:rsidR="00791495" w:rsidRPr="000216C4" w:rsidRDefault="00791495" w:rsidP="00B86FC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791495" w:rsidRPr="000216C4" w:rsidRDefault="00791495" w:rsidP="00B86FC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791495" w:rsidRPr="000216C4" w:rsidRDefault="00791495" w:rsidP="00B86FC3"/>
        </w:tc>
        <w:tc>
          <w:tcPr>
            <w:tcW w:w="0" w:type="auto"/>
            <w:shd w:val="clear" w:color="auto" w:fill="auto"/>
          </w:tcPr>
          <w:p w:rsidR="00791495" w:rsidRPr="000216C4" w:rsidRDefault="00791495" w:rsidP="00B86FC3"/>
        </w:tc>
      </w:tr>
    </w:tbl>
    <w:p w:rsidR="0048380C" w:rsidRPr="000216C4" w:rsidRDefault="0048380C" w:rsidP="0048380C">
      <w:pPr>
        <w:widowControl w:val="0"/>
        <w:tabs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p w:rsidR="0048380C" w:rsidRPr="000216C4" w:rsidRDefault="0048380C" w:rsidP="0048380C">
      <w:pPr>
        <w:widowControl w:val="0"/>
        <w:tabs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p w:rsidR="00424F3E" w:rsidRPr="000216C4" w:rsidRDefault="00424F3E" w:rsidP="0048380C">
      <w:pPr>
        <w:widowControl w:val="0"/>
        <w:tabs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p w:rsidR="0048380C" w:rsidRPr="000216C4" w:rsidRDefault="00791495" w:rsidP="0048380C">
      <w:pPr>
        <w:widowControl w:val="0"/>
        <w:tabs>
          <w:tab w:val="left" w:pos="993"/>
          <w:tab w:val="left" w:pos="396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216C4">
        <w:rPr>
          <w:sz w:val="28"/>
          <w:szCs w:val="28"/>
        </w:rPr>
        <w:t>Заведующий кафедрой</w:t>
      </w:r>
      <w:r w:rsidR="0048380C" w:rsidRPr="000216C4">
        <w:rPr>
          <w:sz w:val="28"/>
          <w:szCs w:val="28"/>
        </w:rPr>
        <w:t xml:space="preserve">    ______________      _____________      </w:t>
      </w:r>
    </w:p>
    <w:p w:rsidR="0048380C" w:rsidRPr="000216C4" w:rsidRDefault="00791495" w:rsidP="0048380C">
      <w:pPr>
        <w:widowControl w:val="0"/>
        <w:tabs>
          <w:tab w:val="left" w:pos="4678"/>
          <w:tab w:val="left" w:pos="6804"/>
        </w:tabs>
        <w:autoSpaceDE w:val="0"/>
        <w:autoSpaceDN w:val="0"/>
        <w:adjustRightInd w:val="0"/>
        <w:ind w:firstLine="2977"/>
        <w:jc w:val="both"/>
        <w:rPr>
          <w:sz w:val="20"/>
          <w:szCs w:val="20"/>
        </w:rPr>
      </w:pPr>
      <w:r w:rsidRPr="000216C4">
        <w:rPr>
          <w:sz w:val="20"/>
          <w:szCs w:val="20"/>
        </w:rPr>
        <w:t xml:space="preserve">            </w:t>
      </w:r>
      <w:r w:rsidR="0048380C" w:rsidRPr="000216C4">
        <w:rPr>
          <w:sz w:val="20"/>
          <w:szCs w:val="20"/>
        </w:rPr>
        <w:t>(подпись)                    (инициалы, фамилия)</w:t>
      </w:r>
    </w:p>
    <w:p w:rsidR="00791495" w:rsidRPr="000216C4" w:rsidRDefault="00791495" w:rsidP="00791495">
      <w:pPr>
        <w:widowControl w:val="0"/>
        <w:tabs>
          <w:tab w:val="left" w:pos="4678"/>
          <w:tab w:val="left" w:pos="6804"/>
        </w:tabs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 w:rsidRPr="000216C4">
        <w:rPr>
          <w:sz w:val="28"/>
          <w:szCs w:val="28"/>
        </w:rPr>
        <w:t>________ 20___</w:t>
      </w:r>
    </w:p>
    <w:p w:rsidR="0048380C" w:rsidRPr="000216C4" w:rsidRDefault="0048380C" w:rsidP="0048380C">
      <w:pPr>
        <w:widowControl w:val="0"/>
        <w:tabs>
          <w:tab w:val="left" w:pos="4678"/>
          <w:tab w:val="left" w:pos="680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159E" w:rsidRPr="00F35859" w:rsidRDefault="00CA159E" w:rsidP="00F35859">
      <w:pPr>
        <w:outlineLvl w:val="0"/>
        <w:rPr>
          <w:sz w:val="28"/>
          <w:szCs w:val="28"/>
        </w:rPr>
      </w:pPr>
      <w:bookmarkStart w:id="0" w:name="_GoBack"/>
      <w:bookmarkEnd w:id="0"/>
    </w:p>
    <w:sectPr w:rsidR="00CA159E" w:rsidRPr="00F35859" w:rsidSect="00E564E2">
      <w:headerReference w:type="default" r:id="rId8"/>
      <w:headerReference w:type="first" r:id="rId9"/>
      <w:pgSz w:w="12240" w:h="15840" w:code="1"/>
      <w:pgMar w:top="709" w:right="851" w:bottom="1134" w:left="1701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26B" w:rsidRDefault="0070526B">
      <w:r>
        <w:separator/>
      </w:r>
    </w:p>
  </w:endnote>
  <w:endnote w:type="continuationSeparator" w:id="0">
    <w:p w:rsidR="0070526B" w:rsidRDefault="0070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26B" w:rsidRDefault="0070526B">
      <w:r>
        <w:separator/>
      </w:r>
    </w:p>
  </w:footnote>
  <w:footnote w:type="continuationSeparator" w:id="0">
    <w:p w:rsidR="0070526B" w:rsidRDefault="00705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FC7" w:rsidRPr="00FD2FC7" w:rsidRDefault="00FD2FC7">
    <w:pPr>
      <w:pStyle w:val="a4"/>
      <w:jc w:val="center"/>
      <w:rPr>
        <w:sz w:val="28"/>
        <w:szCs w:val="28"/>
      </w:rPr>
    </w:pPr>
    <w:r w:rsidRPr="00FD2FC7">
      <w:rPr>
        <w:sz w:val="28"/>
        <w:szCs w:val="28"/>
      </w:rPr>
      <w:fldChar w:fldCharType="begin"/>
    </w:r>
    <w:r w:rsidRPr="00FD2FC7">
      <w:rPr>
        <w:sz w:val="28"/>
        <w:szCs w:val="28"/>
      </w:rPr>
      <w:instrText>PAGE   \* MERGEFORMAT</w:instrText>
    </w:r>
    <w:r w:rsidRPr="00FD2FC7">
      <w:rPr>
        <w:sz w:val="28"/>
        <w:szCs w:val="28"/>
      </w:rPr>
      <w:fldChar w:fldCharType="separate"/>
    </w:r>
    <w:r w:rsidR="00046E22">
      <w:rPr>
        <w:noProof/>
        <w:sz w:val="28"/>
        <w:szCs w:val="28"/>
      </w:rPr>
      <w:t>2</w:t>
    </w:r>
    <w:r w:rsidRPr="00FD2FC7">
      <w:rPr>
        <w:sz w:val="28"/>
        <w:szCs w:val="28"/>
      </w:rPr>
      <w:fldChar w:fldCharType="end"/>
    </w:r>
  </w:p>
  <w:p w:rsidR="00FD2FC7" w:rsidRDefault="00FD2FC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FC7" w:rsidRPr="00FD2FC7" w:rsidRDefault="00FD2FC7">
    <w:pPr>
      <w:pStyle w:val="a4"/>
      <w:jc w:val="center"/>
      <w:rPr>
        <w:sz w:val="28"/>
        <w:szCs w:val="28"/>
      </w:rPr>
    </w:pPr>
  </w:p>
  <w:p w:rsidR="00FD2FC7" w:rsidRDefault="00FD2FC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E8"/>
    <w:rsid w:val="00005522"/>
    <w:rsid w:val="00007434"/>
    <w:rsid w:val="0002145A"/>
    <w:rsid w:val="000216C4"/>
    <w:rsid w:val="00033F48"/>
    <w:rsid w:val="00037A18"/>
    <w:rsid w:val="00046E22"/>
    <w:rsid w:val="00077BAD"/>
    <w:rsid w:val="000B0AEC"/>
    <w:rsid w:val="000C2CCC"/>
    <w:rsid w:val="000D0945"/>
    <w:rsid w:val="000D0E20"/>
    <w:rsid w:val="000F11F2"/>
    <w:rsid w:val="00120D62"/>
    <w:rsid w:val="00121716"/>
    <w:rsid w:val="00122569"/>
    <w:rsid w:val="00132F81"/>
    <w:rsid w:val="00172577"/>
    <w:rsid w:val="001777DF"/>
    <w:rsid w:val="001862D8"/>
    <w:rsid w:val="00192511"/>
    <w:rsid w:val="001B282D"/>
    <w:rsid w:val="001B306D"/>
    <w:rsid w:val="001C0B44"/>
    <w:rsid w:val="001F126B"/>
    <w:rsid w:val="00211043"/>
    <w:rsid w:val="00225274"/>
    <w:rsid w:val="00226016"/>
    <w:rsid w:val="00245D08"/>
    <w:rsid w:val="00255572"/>
    <w:rsid w:val="00260676"/>
    <w:rsid w:val="002620DB"/>
    <w:rsid w:val="002644F8"/>
    <w:rsid w:val="00277E01"/>
    <w:rsid w:val="00281DE1"/>
    <w:rsid w:val="002B408C"/>
    <w:rsid w:val="002B484A"/>
    <w:rsid w:val="002F0731"/>
    <w:rsid w:val="002F2501"/>
    <w:rsid w:val="002F35F3"/>
    <w:rsid w:val="00305758"/>
    <w:rsid w:val="0031545D"/>
    <w:rsid w:val="00317BE5"/>
    <w:rsid w:val="003228DC"/>
    <w:rsid w:val="00324DD7"/>
    <w:rsid w:val="0034479F"/>
    <w:rsid w:val="003508EE"/>
    <w:rsid w:val="00371952"/>
    <w:rsid w:val="003A0B01"/>
    <w:rsid w:val="003C231C"/>
    <w:rsid w:val="003C6A14"/>
    <w:rsid w:val="003C79FA"/>
    <w:rsid w:val="003E6EB8"/>
    <w:rsid w:val="00405F5F"/>
    <w:rsid w:val="004204D0"/>
    <w:rsid w:val="00424F3E"/>
    <w:rsid w:val="00435623"/>
    <w:rsid w:val="004422AE"/>
    <w:rsid w:val="00444702"/>
    <w:rsid w:val="0047758C"/>
    <w:rsid w:val="00482E2C"/>
    <w:rsid w:val="0048380C"/>
    <w:rsid w:val="00493BFA"/>
    <w:rsid w:val="004D00D4"/>
    <w:rsid w:val="004E5F43"/>
    <w:rsid w:val="005032A2"/>
    <w:rsid w:val="00522558"/>
    <w:rsid w:val="005454F5"/>
    <w:rsid w:val="0054647E"/>
    <w:rsid w:val="00546AEA"/>
    <w:rsid w:val="00566BB4"/>
    <w:rsid w:val="00566F0B"/>
    <w:rsid w:val="005946A6"/>
    <w:rsid w:val="005979EE"/>
    <w:rsid w:val="005B43C5"/>
    <w:rsid w:val="005D11E8"/>
    <w:rsid w:val="005D3058"/>
    <w:rsid w:val="005D5DA7"/>
    <w:rsid w:val="005E19F7"/>
    <w:rsid w:val="00643843"/>
    <w:rsid w:val="00660D87"/>
    <w:rsid w:val="006821A6"/>
    <w:rsid w:val="00683299"/>
    <w:rsid w:val="006B6D7C"/>
    <w:rsid w:val="006C51DF"/>
    <w:rsid w:val="006E7A60"/>
    <w:rsid w:val="006F3B5C"/>
    <w:rsid w:val="0070526B"/>
    <w:rsid w:val="007125DE"/>
    <w:rsid w:val="00722A08"/>
    <w:rsid w:val="00745AAF"/>
    <w:rsid w:val="007564E2"/>
    <w:rsid w:val="00773E43"/>
    <w:rsid w:val="007823EF"/>
    <w:rsid w:val="00791495"/>
    <w:rsid w:val="007A30F6"/>
    <w:rsid w:val="007B00A0"/>
    <w:rsid w:val="007C474F"/>
    <w:rsid w:val="007E22D3"/>
    <w:rsid w:val="008048D7"/>
    <w:rsid w:val="00804B27"/>
    <w:rsid w:val="00813337"/>
    <w:rsid w:val="00823097"/>
    <w:rsid w:val="00846DB3"/>
    <w:rsid w:val="00870E5F"/>
    <w:rsid w:val="00875820"/>
    <w:rsid w:val="00880123"/>
    <w:rsid w:val="0088055E"/>
    <w:rsid w:val="008B1528"/>
    <w:rsid w:val="008C31CE"/>
    <w:rsid w:val="00945C40"/>
    <w:rsid w:val="00946EC5"/>
    <w:rsid w:val="009623EB"/>
    <w:rsid w:val="009661EF"/>
    <w:rsid w:val="009721EC"/>
    <w:rsid w:val="00980F96"/>
    <w:rsid w:val="00995E2B"/>
    <w:rsid w:val="009A36B6"/>
    <w:rsid w:val="009C05EF"/>
    <w:rsid w:val="009C4127"/>
    <w:rsid w:val="00A66330"/>
    <w:rsid w:val="00A67217"/>
    <w:rsid w:val="00A67E7C"/>
    <w:rsid w:val="00A75E78"/>
    <w:rsid w:val="00A854B4"/>
    <w:rsid w:val="00A90D3D"/>
    <w:rsid w:val="00AA4581"/>
    <w:rsid w:val="00AC1F80"/>
    <w:rsid w:val="00AD2432"/>
    <w:rsid w:val="00AD58EF"/>
    <w:rsid w:val="00AE1FE8"/>
    <w:rsid w:val="00B31AF3"/>
    <w:rsid w:val="00B328B4"/>
    <w:rsid w:val="00B625F4"/>
    <w:rsid w:val="00B637A8"/>
    <w:rsid w:val="00B810B3"/>
    <w:rsid w:val="00B86FC3"/>
    <w:rsid w:val="00B942A7"/>
    <w:rsid w:val="00B9598C"/>
    <w:rsid w:val="00BA3150"/>
    <w:rsid w:val="00BA6A83"/>
    <w:rsid w:val="00BB0ABC"/>
    <w:rsid w:val="00BE04E5"/>
    <w:rsid w:val="00BF5978"/>
    <w:rsid w:val="00C6142F"/>
    <w:rsid w:val="00C703CB"/>
    <w:rsid w:val="00C8673C"/>
    <w:rsid w:val="00CA1000"/>
    <w:rsid w:val="00CA159E"/>
    <w:rsid w:val="00CF34B8"/>
    <w:rsid w:val="00CF7428"/>
    <w:rsid w:val="00D45699"/>
    <w:rsid w:val="00D46EB1"/>
    <w:rsid w:val="00D51C20"/>
    <w:rsid w:val="00D51C3D"/>
    <w:rsid w:val="00D713AC"/>
    <w:rsid w:val="00DC6A90"/>
    <w:rsid w:val="00DE1BF4"/>
    <w:rsid w:val="00DF74C8"/>
    <w:rsid w:val="00E024DC"/>
    <w:rsid w:val="00E41D26"/>
    <w:rsid w:val="00E41E73"/>
    <w:rsid w:val="00E564E2"/>
    <w:rsid w:val="00E57FD6"/>
    <w:rsid w:val="00E73964"/>
    <w:rsid w:val="00E8622E"/>
    <w:rsid w:val="00E9232E"/>
    <w:rsid w:val="00EA2FFD"/>
    <w:rsid w:val="00EA54ED"/>
    <w:rsid w:val="00EB3A9B"/>
    <w:rsid w:val="00EB670F"/>
    <w:rsid w:val="00EC0ED7"/>
    <w:rsid w:val="00ED1410"/>
    <w:rsid w:val="00EE38FA"/>
    <w:rsid w:val="00EE79BD"/>
    <w:rsid w:val="00EF3FDD"/>
    <w:rsid w:val="00EF4407"/>
    <w:rsid w:val="00EF489F"/>
    <w:rsid w:val="00F0152C"/>
    <w:rsid w:val="00F32AE4"/>
    <w:rsid w:val="00F331BD"/>
    <w:rsid w:val="00F35859"/>
    <w:rsid w:val="00F629F5"/>
    <w:rsid w:val="00F657CC"/>
    <w:rsid w:val="00F82680"/>
    <w:rsid w:val="00F83468"/>
    <w:rsid w:val="00F92E89"/>
    <w:rsid w:val="00F97E0B"/>
    <w:rsid w:val="00FA4C47"/>
    <w:rsid w:val="00FB50C5"/>
    <w:rsid w:val="00FB7672"/>
    <w:rsid w:val="00FD2A9B"/>
    <w:rsid w:val="00FD2FC7"/>
    <w:rsid w:val="00FF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Spacing" w:semiHidden="0" w:uiPriority="1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805BCE"/>
    <w:rPr>
      <w:sz w:val="24"/>
      <w:szCs w:val="24"/>
    </w:rPr>
  </w:style>
  <w:style w:type="paragraph" w:styleId="1">
    <w:name w:val="heading 1"/>
    <w:basedOn w:val="a"/>
    <w:next w:val="a"/>
    <w:qFormat/>
    <w:rsid w:val="00EF7B96"/>
    <w:pPr>
      <w:keepNext/>
      <w:spacing w:before="240" w:after="60"/>
      <w:outlineLvl w:val="0"/>
    </w:pPr>
    <w:rPr>
      <w:b/>
      <w:bCs/>
      <w:kern w:val="32"/>
      <w:sz w:val="48"/>
      <w:szCs w:val="48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3">
    <w:name w:val="heading 3"/>
    <w:basedOn w:val="a"/>
    <w:next w:val="a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Pr>
      <w:rFonts w:ascii="Arial" w:eastAsia="Arial" w:hAnsi="Arial" w:cs="Arial"/>
      <w:b/>
      <w:bCs/>
      <w:sz w:val="36"/>
      <w:szCs w:val="36"/>
    </w:rPr>
  </w:style>
  <w:style w:type="paragraph" w:customStyle="1" w:styleId="newncpi">
    <w:name w:val="newncpi"/>
    <w:basedOn w:val="a"/>
    <w:pPr>
      <w:ind w:firstLine="510"/>
      <w:jc w:val="both"/>
    </w:pPr>
  </w:style>
  <w:style w:type="character" w:customStyle="1" w:styleId="datepr">
    <w:name w:val="datepr"/>
    <w:rPr>
      <w:rFonts w:ascii="Arial" w:eastAsia="Arial" w:hAnsi="Arial" w:cs="Arial"/>
      <w:b w:val="0"/>
      <w:bCs w:val="0"/>
      <w:color w:val="333333"/>
      <w:sz w:val="23"/>
      <w:szCs w:val="23"/>
    </w:rPr>
  </w:style>
  <w:style w:type="character" w:customStyle="1" w:styleId="number">
    <w:name w:val="number"/>
    <w:rPr>
      <w:rFonts w:ascii="Arial" w:eastAsia="Arial" w:hAnsi="Arial" w:cs="Arial"/>
      <w:b w:val="0"/>
      <w:bCs w:val="0"/>
      <w:color w:val="333333"/>
      <w:sz w:val="23"/>
      <w:szCs w:val="23"/>
    </w:rPr>
  </w:style>
  <w:style w:type="paragraph" w:customStyle="1" w:styleId="10">
    <w:name w:val="Название1"/>
    <w:basedOn w:val="a"/>
    <w:rPr>
      <w:rFonts w:ascii="Arial" w:eastAsia="Arial" w:hAnsi="Arial" w:cs="Arial"/>
      <w:b/>
      <w:bCs/>
      <w:sz w:val="36"/>
      <w:szCs w:val="36"/>
    </w:rPr>
  </w:style>
  <w:style w:type="paragraph" w:customStyle="1" w:styleId="point">
    <w:name w:val="point"/>
    <w:basedOn w:val="a"/>
    <w:pPr>
      <w:ind w:firstLine="510"/>
      <w:jc w:val="both"/>
    </w:pPr>
  </w:style>
  <w:style w:type="character" w:customStyle="1" w:styleId="post">
    <w:name w:val="post"/>
    <w:rPr>
      <w:rFonts w:ascii="Arial" w:eastAsia="Arial" w:hAnsi="Arial" w:cs="Arial"/>
      <w:b/>
      <w:bCs/>
      <w:sz w:val="24"/>
      <w:szCs w:val="24"/>
    </w:rPr>
  </w:style>
  <w:style w:type="character" w:customStyle="1" w:styleId="pers">
    <w:name w:val="pers"/>
    <w:rPr>
      <w:rFonts w:ascii="Arial" w:eastAsia="Arial" w:hAnsi="Arial" w:cs="Arial"/>
      <w:b/>
      <w:bCs/>
      <w:sz w:val="24"/>
      <w:szCs w:val="24"/>
    </w:rPr>
  </w:style>
  <w:style w:type="paragraph" w:customStyle="1" w:styleId="agree">
    <w:name w:val="agree"/>
    <w:basedOn w:val="a"/>
    <w:rPr>
      <w:rFonts w:ascii="Arial" w:eastAsia="Arial" w:hAnsi="Arial" w:cs="Arial"/>
    </w:rPr>
  </w:style>
  <w:style w:type="paragraph" w:customStyle="1" w:styleId="agreefio">
    <w:name w:val="agreefio"/>
    <w:basedOn w:val="a"/>
    <w:rPr>
      <w:rFonts w:ascii="Arial" w:eastAsia="Arial" w:hAnsi="Arial" w:cs="Arial"/>
      <w:b/>
      <w:bCs/>
    </w:rPr>
  </w:style>
  <w:style w:type="paragraph" w:customStyle="1" w:styleId="agreedate">
    <w:name w:val="agreedate"/>
    <w:basedOn w:val="a"/>
    <w:rPr>
      <w:rFonts w:ascii="Arial" w:eastAsia="Arial" w:hAnsi="Arial" w:cs="Arial"/>
    </w:rPr>
  </w:style>
  <w:style w:type="paragraph" w:customStyle="1" w:styleId="capu1">
    <w:name w:val="capu1"/>
    <w:basedOn w:val="a"/>
    <w:rPr>
      <w:rFonts w:ascii="Arial" w:eastAsia="Arial" w:hAnsi="Arial" w:cs="Arial"/>
    </w:rPr>
  </w:style>
  <w:style w:type="paragraph" w:customStyle="1" w:styleId="cap1">
    <w:name w:val="cap1"/>
    <w:basedOn w:val="a"/>
    <w:rPr>
      <w:rFonts w:ascii="Arial" w:eastAsia="Arial" w:hAnsi="Arial" w:cs="Arial"/>
    </w:rPr>
  </w:style>
  <w:style w:type="paragraph" w:customStyle="1" w:styleId="titleu">
    <w:name w:val="titleu"/>
    <w:basedOn w:val="a"/>
    <w:rPr>
      <w:rFonts w:ascii="Arial" w:eastAsia="Arial" w:hAnsi="Arial" w:cs="Arial"/>
      <w:b/>
      <w:bCs/>
      <w:sz w:val="30"/>
      <w:szCs w:val="30"/>
    </w:rPr>
  </w:style>
  <w:style w:type="paragraph" w:customStyle="1" w:styleId="chapter">
    <w:name w:val="chapter"/>
    <w:basedOn w:val="a"/>
    <w:rPr>
      <w:rFonts w:ascii="Arial" w:eastAsia="Arial" w:hAnsi="Arial" w:cs="Arial"/>
      <w:sz w:val="36"/>
      <w:szCs w:val="36"/>
    </w:rPr>
  </w:style>
  <w:style w:type="paragraph" w:customStyle="1" w:styleId="underpoint">
    <w:name w:val="underpoint"/>
    <w:basedOn w:val="a"/>
    <w:pPr>
      <w:ind w:firstLine="510"/>
      <w:jc w:val="both"/>
    </w:pPr>
  </w:style>
  <w:style w:type="paragraph" w:customStyle="1" w:styleId="append1">
    <w:name w:val="append1"/>
    <w:basedOn w:val="a"/>
    <w:rPr>
      <w:rFonts w:ascii="Arial" w:eastAsia="Arial" w:hAnsi="Arial" w:cs="Arial"/>
      <w:sz w:val="21"/>
      <w:szCs w:val="21"/>
    </w:rPr>
  </w:style>
  <w:style w:type="paragraph" w:customStyle="1" w:styleId="append">
    <w:name w:val="append"/>
    <w:basedOn w:val="a"/>
    <w:rPr>
      <w:rFonts w:ascii="Arial" w:eastAsia="Arial" w:hAnsi="Arial" w:cs="Arial"/>
      <w:sz w:val="21"/>
      <w:szCs w:val="21"/>
    </w:rPr>
  </w:style>
  <w:style w:type="paragraph" w:customStyle="1" w:styleId="titlep">
    <w:name w:val="titlep"/>
    <w:basedOn w:val="a"/>
    <w:rPr>
      <w:rFonts w:ascii="Arial" w:eastAsia="Arial" w:hAnsi="Arial" w:cs="Arial"/>
      <w:b/>
      <w:bCs/>
      <w:sz w:val="30"/>
      <w:szCs w:val="30"/>
    </w:rPr>
  </w:style>
  <w:style w:type="table" w:styleId="a3">
    <w:name w:val="Table Grid"/>
    <w:basedOn w:val="a1"/>
    <w:uiPriority w:val="39"/>
    <w:rsid w:val="00465C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D11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D11E8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D11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D11E8"/>
    <w:rPr>
      <w:sz w:val="24"/>
      <w:szCs w:val="24"/>
    </w:rPr>
  </w:style>
  <w:style w:type="paragraph" w:customStyle="1" w:styleId="ConsPlusTitle">
    <w:name w:val="ConsPlusTitle"/>
    <w:rsid w:val="004204D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No Spacing"/>
    <w:uiPriority w:val="1"/>
    <w:qFormat/>
    <w:rsid w:val="004204D0"/>
    <w:rPr>
      <w:sz w:val="24"/>
      <w:szCs w:val="24"/>
    </w:rPr>
  </w:style>
  <w:style w:type="character" w:styleId="a9">
    <w:name w:val="Hyperlink"/>
    <w:uiPriority w:val="99"/>
    <w:unhideWhenUsed/>
    <w:rsid w:val="004204D0"/>
    <w:rPr>
      <w:color w:val="0000FF"/>
      <w:u w:val="single"/>
    </w:rPr>
  </w:style>
  <w:style w:type="paragraph" w:customStyle="1" w:styleId="ConsPlusNonformat">
    <w:name w:val="ConsPlusNonformat"/>
    <w:rsid w:val="00493BF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BF597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F59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Spacing" w:semiHidden="0" w:uiPriority="1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805BCE"/>
    <w:rPr>
      <w:sz w:val="24"/>
      <w:szCs w:val="24"/>
    </w:rPr>
  </w:style>
  <w:style w:type="paragraph" w:styleId="1">
    <w:name w:val="heading 1"/>
    <w:basedOn w:val="a"/>
    <w:next w:val="a"/>
    <w:qFormat/>
    <w:rsid w:val="00EF7B96"/>
    <w:pPr>
      <w:keepNext/>
      <w:spacing w:before="240" w:after="60"/>
      <w:outlineLvl w:val="0"/>
    </w:pPr>
    <w:rPr>
      <w:b/>
      <w:bCs/>
      <w:kern w:val="32"/>
      <w:sz w:val="48"/>
      <w:szCs w:val="48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3">
    <w:name w:val="heading 3"/>
    <w:basedOn w:val="a"/>
    <w:next w:val="a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Pr>
      <w:rFonts w:ascii="Arial" w:eastAsia="Arial" w:hAnsi="Arial" w:cs="Arial"/>
      <w:b/>
      <w:bCs/>
      <w:sz w:val="36"/>
      <w:szCs w:val="36"/>
    </w:rPr>
  </w:style>
  <w:style w:type="paragraph" w:customStyle="1" w:styleId="newncpi">
    <w:name w:val="newncpi"/>
    <w:basedOn w:val="a"/>
    <w:pPr>
      <w:ind w:firstLine="510"/>
      <w:jc w:val="both"/>
    </w:pPr>
  </w:style>
  <w:style w:type="character" w:customStyle="1" w:styleId="datepr">
    <w:name w:val="datepr"/>
    <w:rPr>
      <w:rFonts w:ascii="Arial" w:eastAsia="Arial" w:hAnsi="Arial" w:cs="Arial"/>
      <w:b w:val="0"/>
      <w:bCs w:val="0"/>
      <w:color w:val="333333"/>
      <w:sz w:val="23"/>
      <w:szCs w:val="23"/>
    </w:rPr>
  </w:style>
  <w:style w:type="character" w:customStyle="1" w:styleId="number">
    <w:name w:val="number"/>
    <w:rPr>
      <w:rFonts w:ascii="Arial" w:eastAsia="Arial" w:hAnsi="Arial" w:cs="Arial"/>
      <w:b w:val="0"/>
      <w:bCs w:val="0"/>
      <w:color w:val="333333"/>
      <w:sz w:val="23"/>
      <w:szCs w:val="23"/>
    </w:rPr>
  </w:style>
  <w:style w:type="paragraph" w:customStyle="1" w:styleId="10">
    <w:name w:val="Название1"/>
    <w:basedOn w:val="a"/>
    <w:rPr>
      <w:rFonts w:ascii="Arial" w:eastAsia="Arial" w:hAnsi="Arial" w:cs="Arial"/>
      <w:b/>
      <w:bCs/>
      <w:sz w:val="36"/>
      <w:szCs w:val="36"/>
    </w:rPr>
  </w:style>
  <w:style w:type="paragraph" w:customStyle="1" w:styleId="point">
    <w:name w:val="point"/>
    <w:basedOn w:val="a"/>
    <w:pPr>
      <w:ind w:firstLine="510"/>
      <w:jc w:val="both"/>
    </w:pPr>
  </w:style>
  <w:style w:type="character" w:customStyle="1" w:styleId="post">
    <w:name w:val="post"/>
    <w:rPr>
      <w:rFonts w:ascii="Arial" w:eastAsia="Arial" w:hAnsi="Arial" w:cs="Arial"/>
      <w:b/>
      <w:bCs/>
      <w:sz w:val="24"/>
      <w:szCs w:val="24"/>
    </w:rPr>
  </w:style>
  <w:style w:type="character" w:customStyle="1" w:styleId="pers">
    <w:name w:val="pers"/>
    <w:rPr>
      <w:rFonts w:ascii="Arial" w:eastAsia="Arial" w:hAnsi="Arial" w:cs="Arial"/>
      <w:b/>
      <w:bCs/>
      <w:sz w:val="24"/>
      <w:szCs w:val="24"/>
    </w:rPr>
  </w:style>
  <w:style w:type="paragraph" w:customStyle="1" w:styleId="agree">
    <w:name w:val="agree"/>
    <w:basedOn w:val="a"/>
    <w:rPr>
      <w:rFonts w:ascii="Arial" w:eastAsia="Arial" w:hAnsi="Arial" w:cs="Arial"/>
    </w:rPr>
  </w:style>
  <w:style w:type="paragraph" w:customStyle="1" w:styleId="agreefio">
    <w:name w:val="agreefio"/>
    <w:basedOn w:val="a"/>
    <w:rPr>
      <w:rFonts w:ascii="Arial" w:eastAsia="Arial" w:hAnsi="Arial" w:cs="Arial"/>
      <w:b/>
      <w:bCs/>
    </w:rPr>
  </w:style>
  <w:style w:type="paragraph" w:customStyle="1" w:styleId="agreedate">
    <w:name w:val="agreedate"/>
    <w:basedOn w:val="a"/>
    <w:rPr>
      <w:rFonts w:ascii="Arial" w:eastAsia="Arial" w:hAnsi="Arial" w:cs="Arial"/>
    </w:rPr>
  </w:style>
  <w:style w:type="paragraph" w:customStyle="1" w:styleId="capu1">
    <w:name w:val="capu1"/>
    <w:basedOn w:val="a"/>
    <w:rPr>
      <w:rFonts w:ascii="Arial" w:eastAsia="Arial" w:hAnsi="Arial" w:cs="Arial"/>
    </w:rPr>
  </w:style>
  <w:style w:type="paragraph" w:customStyle="1" w:styleId="cap1">
    <w:name w:val="cap1"/>
    <w:basedOn w:val="a"/>
    <w:rPr>
      <w:rFonts w:ascii="Arial" w:eastAsia="Arial" w:hAnsi="Arial" w:cs="Arial"/>
    </w:rPr>
  </w:style>
  <w:style w:type="paragraph" w:customStyle="1" w:styleId="titleu">
    <w:name w:val="titleu"/>
    <w:basedOn w:val="a"/>
    <w:rPr>
      <w:rFonts w:ascii="Arial" w:eastAsia="Arial" w:hAnsi="Arial" w:cs="Arial"/>
      <w:b/>
      <w:bCs/>
      <w:sz w:val="30"/>
      <w:szCs w:val="30"/>
    </w:rPr>
  </w:style>
  <w:style w:type="paragraph" w:customStyle="1" w:styleId="chapter">
    <w:name w:val="chapter"/>
    <w:basedOn w:val="a"/>
    <w:rPr>
      <w:rFonts w:ascii="Arial" w:eastAsia="Arial" w:hAnsi="Arial" w:cs="Arial"/>
      <w:sz w:val="36"/>
      <w:szCs w:val="36"/>
    </w:rPr>
  </w:style>
  <w:style w:type="paragraph" w:customStyle="1" w:styleId="underpoint">
    <w:name w:val="underpoint"/>
    <w:basedOn w:val="a"/>
    <w:pPr>
      <w:ind w:firstLine="510"/>
      <w:jc w:val="both"/>
    </w:pPr>
  </w:style>
  <w:style w:type="paragraph" w:customStyle="1" w:styleId="append1">
    <w:name w:val="append1"/>
    <w:basedOn w:val="a"/>
    <w:rPr>
      <w:rFonts w:ascii="Arial" w:eastAsia="Arial" w:hAnsi="Arial" w:cs="Arial"/>
      <w:sz w:val="21"/>
      <w:szCs w:val="21"/>
    </w:rPr>
  </w:style>
  <w:style w:type="paragraph" w:customStyle="1" w:styleId="append">
    <w:name w:val="append"/>
    <w:basedOn w:val="a"/>
    <w:rPr>
      <w:rFonts w:ascii="Arial" w:eastAsia="Arial" w:hAnsi="Arial" w:cs="Arial"/>
      <w:sz w:val="21"/>
      <w:szCs w:val="21"/>
    </w:rPr>
  </w:style>
  <w:style w:type="paragraph" w:customStyle="1" w:styleId="titlep">
    <w:name w:val="titlep"/>
    <w:basedOn w:val="a"/>
    <w:rPr>
      <w:rFonts w:ascii="Arial" w:eastAsia="Arial" w:hAnsi="Arial" w:cs="Arial"/>
      <w:b/>
      <w:bCs/>
      <w:sz w:val="30"/>
      <w:szCs w:val="30"/>
    </w:rPr>
  </w:style>
  <w:style w:type="table" w:styleId="a3">
    <w:name w:val="Table Grid"/>
    <w:basedOn w:val="a1"/>
    <w:uiPriority w:val="39"/>
    <w:rsid w:val="00465C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D11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D11E8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D11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D11E8"/>
    <w:rPr>
      <w:sz w:val="24"/>
      <w:szCs w:val="24"/>
    </w:rPr>
  </w:style>
  <w:style w:type="paragraph" w:customStyle="1" w:styleId="ConsPlusTitle">
    <w:name w:val="ConsPlusTitle"/>
    <w:rsid w:val="004204D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No Spacing"/>
    <w:uiPriority w:val="1"/>
    <w:qFormat/>
    <w:rsid w:val="004204D0"/>
    <w:rPr>
      <w:sz w:val="24"/>
      <w:szCs w:val="24"/>
    </w:rPr>
  </w:style>
  <w:style w:type="character" w:styleId="a9">
    <w:name w:val="Hyperlink"/>
    <w:uiPriority w:val="99"/>
    <w:unhideWhenUsed/>
    <w:rsid w:val="004204D0"/>
    <w:rPr>
      <w:color w:val="0000FF"/>
      <w:u w:val="single"/>
    </w:rPr>
  </w:style>
  <w:style w:type="paragraph" w:customStyle="1" w:styleId="ConsPlusNonformat">
    <w:name w:val="ConsPlusNonformat"/>
    <w:rsid w:val="00493BF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BF597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F59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3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79A36-9D58-4899-9528-2A1C105C0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</CharactersWithSpaces>
  <SharedDoc>false</SharedDoc>
  <HLinks>
    <vt:vector size="6" baseType="variant">
      <vt:variant>
        <vt:i4>7536691</vt:i4>
      </vt:variant>
      <vt:variant>
        <vt:i4>0</vt:i4>
      </vt:variant>
      <vt:variant>
        <vt:i4>0</vt:i4>
      </vt:variant>
      <vt:variant>
        <vt:i4>5</vt:i4>
      </vt:variant>
      <vt:variant>
        <vt:lpwstr>https://normativka.by/lib/document/500068226/rev/20221126</vt:lpwstr>
      </vt:variant>
      <vt:variant>
        <vt:lpwstr>anchor=Заг_Утв_2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2023-02-23T08:18:00Z</cp:lastPrinted>
  <dcterms:created xsi:type="dcterms:W3CDTF">2023-04-04T08:06:00Z</dcterms:created>
  <dcterms:modified xsi:type="dcterms:W3CDTF">2023-04-04T08:07:00Z</dcterms:modified>
</cp:coreProperties>
</file>